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февраля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№3 Ханты-Мансийского судебного района Ханты-Мансийского автономного округа - Югры Миненко Ю.Б.,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</w:t>
      </w:r>
      <w:r>
        <w:rPr>
          <w:rFonts w:ascii="Times New Roman" w:eastAsia="Times New Roman" w:hAnsi="Times New Roman" w:cs="Times New Roman"/>
        </w:rPr>
        <w:t>тивном правонарушении №5-124-2803/2024</w:t>
      </w:r>
      <w:r>
        <w:rPr>
          <w:rFonts w:ascii="Times New Roman" w:eastAsia="Times New Roman" w:hAnsi="Times New Roman" w:cs="Times New Roman"/>
        </w:rPr>
        <w:t>, возбужденное по ст.15.5 Кодекса Российской Федерации об административных правонарушениях (далее - КоАП РФ) в отношении должностного лица –</w:t>
      </w:r>
      <w:r>
        <w:rPr>
          <w:rFonts w:ascii="Times New Roman" w:eastAsia="Times New Roman" w:hAnsi="Times New Roman" w:cs="Times New Roman"/>
        </w:rPr>
        <w:t>председателя правления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РЕГИОНАЛЬНОГО ОТРАСЛЕВОГО ОБЪЕДИНЕНИЯ РАБОТОДАТЕЛЕЙ «АССОЦИАЦИЯ ЧАСТНЫХ ОХРАННЫХ ОРГАНИЗАЦИЙ ХАНТЫ-МАНСИЙСКОГО АВТОМНОГО ОКРУГА-ЮГРЫ «ЮГОРСКИЙ ЩИТ»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Гладаренко Александра Николаевича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2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сведений о привлечении к административной ответственности не представлено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Гладаренко А.Н.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>председателем правления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РЕГИОНАЛЬНОГО ОТРАСЛЕВОГО ОБЪЕДИНЕНИЯ РАБОТОДАТЕЛЕЙ «АССОЦИАЦИЯ ЧАСТНЫХ ОХРАННЫХ ОРГАНИЗАЦИЙ ХАНТЫ-МАНСИЙСКОГО АВТОМНОГО ОКРУГА-ЮГРЫ «ЮГОРСКИЙ ЩИТ»</w:t>
      </w:r>
      <w:r>
        <w:rPr>
          <w:rFonts w:ascii="Times New Roman" w:eastAsia="Times New Roman" w:hAnsi="Times New Roman" w:cs="Times New Roman"/>
        </w:rPr>
        <w:t xml:space="preserve"> в срок </w:t>
      </w:r>
      <w:r>
        <w:rPr>
          <w:rFonts w:ascii="Times New Roman" w:eastAsia="Times New Roman" w:hAnsi="Times New Roman" w:cs="Times New Roman"/>
        </w:rPr>
        <w:t xml:space="preserve">до 24 часов 00 минут 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.03.2023</w:t>
      </w:r>
      <w:r>
        <w:rPr>
          <w:rFonts w:ascii="Times New Roman" w:eastAsia="Times New Roman" w:hAnsi="Times New Roman" w:cs="Times New Roman"/>
        </w:rPr>
        <w:t xml:space="preserve">, находясь по </w:t>
      </w:r>
      <w:r>
        <w:rPr>
          <w:rFonts w:ascii="Times New Roman" w:eastAsia="Times New Roman" w:hAnsi="Times New Roman" w:cs="Times New Roman"/>
        </w:rPr>
        <w:t xml:space="preserve">месту регистрации юридического лица </w:t>
      </w:r>
      <w:r>
        <w:rPr>
          <w:rFonts w:ascii="Times New Roman" w:eastAsia="Times New Roman" w:hAnsi="Times New Roman" w:cs="Times New Roman"/>
        </w:rPr>
        <w:t>адресу: г.Ханты-Мансийск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ул.</w:t>
      </w:r>
      <w:r>
        <w:rPr>
          <w:rFonts w:ascii="Times New Roman" w:eastAsia="Times New Roman" w:hAnsi="Times New Roman" w:cs="Times New Roman"/>
        </w:rPr>
        <w:t>Безноскова д.64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нарушение п.</w:t>
      </w:r>
      <w:r>
        <w:rPr>
          <w:rFonts w:ascii="Times New Roman" w:eastAsia="Times New Roman" w:hAnsi="Times New Roman" w:cs="Times New Roman"/>
        </w:rPr>
        <w:t>п.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,4</w:t>
      </w:r>
      <w:r>
        <w:rPr>
          <w:rFonts w:ascii="Times New Roman" w:eastAsia="Times New Roman" w:hAnsi="Times New Roman" w:cs="Times New Roman"/>
        </w:rPr>
        <w:t xml:space="preserve"> ст.289 Налоговог</w:t>
      </w:r>
      <w:r>
        <w:rPr>
          <w:rFonts w:ascii="Times New Roman" w:eastAsia="Times New Roman" w:hAnsi="Times New Roman" w:cs="Times New Roman"/>
        </w:rPr>
        <w:t xml:space="preserve">о кодекса Российской Федерации </w:t>
      </w:r>
      <w:r>
        <w:rPr>
          <w:rFonts w:ascii="Times New Roman" w:eastAsia="Times New Roman" w:hAnsi="Times New Roman" w:cs="Times New Roman"/>
        </w:rPr>
        <w:t xml:space="preserve">(далее НК РФ)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 xml:space="preserve">е обеспечил </w:t>
      </w:r>
      <w:r>
        <w:rPr>
          <w:rFonts w:ascii="Times New Roman" w:eastAsia="Times New Roman" w:hAnsi="Times New Roman" w:cs="Times New Roman"/>
        </w:rPr>
        <w:t>пред</w:t>
      </w:r>
      <w:r>
        <w:rPr>
          <w:rFonts w:ascii="Times New Roman" w:eastAsia="Times New Roman" w:hAnsi="Times New Roman" w:cs="Times New Roman"/>
        </w:rPr>
        <w:t>ставление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налоговой декларации по на</w:t>
      </w:r>
      <w:r>
        <w:rPr>
          <w:rFonts w:ascii="Times New Roman" w:eastAsia="Times New Roman" w:hAnsi="Times New Roman" w:cs="Times New Roman"/>
        </w:rPr>
        <w:t>лог</w:t>
      </w:r>
      <w:r>
        <w:rPr>
          <w:rFonts w:ascii="Times New Roman" w:eastAsia="Times New Roman" w:hAnsi="Times New Roman" w:cs="Times New Roman"/>
        </w:rPr>
        <w:t xml:space="preserve">у на </w:t>
      </w:r>
      <w:r>
        <w:rPr>
          <w:rFonts w:ascii="Times New Roman" w:eastAsia="Times New Roman" w:hAnsi="Times New Roman" w:cs="Times New Roman"/>
        </w:rPr>
        <w:t>прибыль организаций за 12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2022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в Меж</w:t>
      </w:r>
      <w:r>
        <w:rPr>
          <w:rFonts w:ascii="Times New Roman" w:eastAsia="Times New Roman" w:hAnsi="Times New Roman" w:cs="Times New Roman"/>
        </w:rPr>
        <w:t>районную Инспекцию ФНС России №1</w:t>
      </w:r>
      <w:r>
        <w:rPr>
          <w:rFonts w:ascii="Times New Roman" w:eastAsia="Times New Roman" w:hAnsi="Times New Roman" w:cs="Times New Roman"/>
        </w:rPr>
        <w:t xml:space="preserve"> по Ханты-Мансий</w:t>
      </w:r>
      <w:r>
        <w:rPr>
          <w:rFonts w:ascii="Times New Roman" w:eastAsia="Times New Roman" w:hAnsi="Times New Roman" w:cs="Times New Roman"/>
        </w:rPr>
        <w:t>скому автономному округу</w:t>
      </w:r>
      <w:r>
        <w:rPr>
          <w:rFonts w:ascii="Times New Roman" w:eastAsia="Times New Roman" w:hAnsi="Times New Roman" w:cs="Times New Roman"/>
        </w:rPr>
        <w:t xml:space="preserve"> - </w:t>
      </w:r>
      <w:r>
        <w:rPr>
          <w:rFonts w:ascii="Times New Roman" w:eastAsia="Times New Roman" w:hAnsi="Times New Roman" w:cs="Times New Roman"/>
        </w:rPr>
        <w:t>Югре</w:t>
      </w:r>
      <w:r>
        <w:rPr>
          <w:rFonts w:ascii="Times New Roman" w:eastAsia="Times New Roman" w:hAnsi="Times New Roman" w:cs="Times New Roman"/>
        </w:rPr>
        <w:t xml:space="preserve">, чем </w:t>
      </w:r>
      <w:r>
        <w:rPr>
          <w:rFonts w:ascii="Times New Roman" w:eastAsia="Times New Roman" w:hAnsi="Times New Roman" w:cs="Times New Roman"/>
        </w:rPr>
        <w:t>28</w:t>
      </w:r>
      <w:r>
        <w:rPr>
          <w:rFonts w:ascii="Times New Roman" w:eastAsia="Times New Roman" w:hAnsi="Times New Roman" w:cs="Times New Roman"/>
        </w:rPr>
        <w:t>.03.2023</w:t>
      </w:r>
      <w:r>
        <w:rPr>
          <w:rFonts w:ascii="Times New Roman" w:eastAsia="Times New Roman" w:hAnsi="Times New Roman" w:cs="Times New Roman"/>
        </w:rPr>
        <w:t xml:space="preserve"> в 00 часов 01 минуту совершил правонарушение, предусмотренное ст.15.5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Гладаренко А.Н.</w:t>
      </w:r>
      <w:r>
        <w:rPr>
          <w:rFonts w:ascii="Times New Roman" w:eastAsia="Times New Roman" w:hAnsi="Times New Roman" w:cs="Times New Roman"/>
        </w:rPr>
        <w:t xml:space="preserve"> в судебное заседание не явил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о месте и времени судебного заседания </w:t>
      </w:r>
      <w:r>
        <w:rPr>
          <w:rFonts w:ascii="Times New Roman" w:eastAsia="Times New Roman" w:hAnsi="Times New Roman" w:cs="Times New Roman"/>
        </w:rPr>
        <w:t>извещ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надлежащим образом, </w:t>
      </w:r>
      <w:r>
        <w:rPr>
          <w:rFonts w:ascii="Times New Roman" w:eastAsia="Times New Roman" w:hAnsi="Times New Roman" w:cs="Times New Roman"/>
        </w:rPr>
        <w:t>об отложении судебн</w:t>
      </w:r>
      <w:r>
        <w:rPr>
          <w:rFonts w:ascii="Times New Roman" w:eastAsia="Times New Roman" w:hAnsi="Times New Roman" w:cs="Times New Roman"/>
        </w:rPr>
        <w:t>ого заседания не ходатайствовал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Мировой судья, руководствуясь</w:t>
      </w:r>
      <w:r>
        <w:rPr>
          <w:rFonts w:ascii="Times New Roman" w:eastAsia="Times New Roman" w:hAnsi="Times New Roman" w:cs="Times New Roman"/>
        </w:rPr>
        <w:t xml:space="preserve"> ч.2 ст.25.1 КоАП РФ </w:t>
      </w:r>
      <w:r>
        <w:rPr>
          <w:rFonts w:ascii="Times New Roman" w:eastAsia="Times New Roman" w:hAnsi="Times New Roman" w:cs="Times New Roman"/>
        </w:rPr>
        <w:t>счел возможным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рассмотреть дело</w:t>
      </w:r>
      <w:r>
        <w:rPr>
          <w:rFonts w:ascii="Times New Roman" w:eastAsia="Times New Roman" w:hAnsi="Times New Roman" w:cs="Times New Roman"/>
        </w:rPr>
        <w:t xml:space="preserve"> об административном правонарушении в отсутствие </w:t>
      </w:r>
      <w:r>
        <w:rPr>
          <w:rFonts w:ascii="Times New Roman" w:eastAsia="Times New Roman" w:hAnsi="Times New Roman" w:cs="Times New Roman"/>
        </w:rPr>
        <w:t>Гладаренко А.Н.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Изучив и проанализировав письменные материалы дела, мировой судья пришел к </w:t>
      </w:r>
      <w:r>
        <w:rPr>
          <w:rFonts w:ascii="Times New Roman" w:eastAsia="Times New Roman" w:hAnsi="Times New Roman" w:cs="Times New Roman"/>
        </w:rPr>
        <w:t>следующему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п.3 ст.289 </w:t>
      </w:r>
      <w:r>
        <w:rPr>
          <w:rFonts w:ascii="Times New Roman" w:eastAsia="Times New Roman" w:hAnsi="Times New Roman" w:cs="Times New Roman"/>
        </w:rPr>
        <w:t>НК РФ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налогоплательщики (налоговые агенты) представляют налоговые декларации (налоговые расчеты) не позднее 25 календарных дней со дня окончания соответствующего</w:t>
      </w:r>
      <w:r>
        <w:rPr>
          <w:rFonts w:ascii="Times New Roman" w:eastAsia="Times New Roman" w:hAnsi="Times New Roman" w:cs="Times New Roman"/>
        </w:rPr>
        <w:t> </w:t>
      </w:r>
      <w:hyperlink r:id="rId4" w:anchor="/document/10900200/entry/2852" w:history="1">
        <w:r>
          <w:rPr>
            <w:rFonts w:ascii="Times New Roman" w:eastAsia="Times New Roman" w:hAnsi="Times New Roman" w:cs="Times New Roman"/>
            <w:color w:val="0000EE"/>
          </w:rPr>
          <w:t>отчетного периода</w:t>
        </w:r>
      </w:hyperlink>
      <w:r>
        <w:rPr>
          <w:rFonts w:ascii="Times New Roman" w:eastAsia="Times New Roman" w:hAnsi="Times New Roman" w:cs="Times New Roman"/>
        </w:rPr>
        <w:t>. Налогоплательщики, исчисляющие суммы ежемесячных авансовых платежей по фактически полученной прибыли, представляют налоговые декларации не позднее 25-го числа месяца, следующего за месяцем, по итогам которого производится исчисление авансового платежа.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Согласно ч.4 ст.289 НК РФ Н</w:t>
      </w:r>
      <w:r>
        <w:rPr>
          <w:rFonts w:ascii="Times New Roman" w:eastAsia="Times New Roman" w:hAnsi="Times New Roman" w:cs="Times New Roman"/>
        </w:rPr>
        <w:t>алоговые декларации (налоговые расчеты) по итогам</w:t>
      </w:r>
      <w:r>
        <w:rPr>
          <w:rFonts w:ascii="Times New Roman" w:eastAsia="Times New Roman" w:hAnsi="Times New Roman" w:cs="Times New Roman"/>
        </w:rPr>
        <w:t> </w:t>
      </w:r>
      <w:hyperlink r:id="rId4" w:anchor="/document/10900200/entry/285" w:history="1">
        <w:r>
          <w:rPr>
            <w:rFonts w:ascii="Times New Roman" w:eastAsia="Times New Roman" w:hAnsi="Times New Roman" w:cs="Times New Roman"/>
            <w:color w:val="0000EE"/>
          </w:rPr>
          <w:t>налогового периода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представляются налогоплательщиками (налоговыми агентами) не позднее 25 марта года, следующего за истекшим налоговым периодом.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налоговая </w:t>
      </w:r>
      <w:r>
        <w:rPr>
          <w:rFonts w:ascii="Times New Roman" w:eastAsia="Times New Roman" w:hAnsi="Times New Roman" w:cs="Times New Roman"/>
        </w:rPr>
        <w:t>декларация по на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</w:rPr>
        <w:t>огу на прибыль организаций за 12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2022</w:t>
      </w:r>
      <w:r>
        <w:rPr>
          <w:rFonts w:ascii="Times New Roman" w:eastAsia="Times New Roman" w:hAnsi="Times New Roman" w:cs="Times New Roman"/>
        </w:rPr>
        <w:t xml:space="preserve"> года должна была быть предоставлена не позднее </w:t>
      </w:r>
      <w:r>
        <w:rPr>
          <w:rFonts w:ascii="Times New Roman" w:eastAsia="Times New Roman" w:hAnsi="Times New Roman" w:cs="Times New Roman"/>
        </w:rPr>
        <w:t xml:space="preserve">24 час. 00 мин. 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.03.2023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нарушение указанных требований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председатель правления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РЕГИОНАЛЬНОГО ОТРАСЛЕВОГО ОБЪЕДИНЕНИЯ РАБОТОДАТЕЛЕЙ «АССОЦИАЦИЯ ЧАСТНЫХ ОХРАННЫХ ОРГАНИЗАЦИЙ ХАНТЫ-МАНСИЙСКОГО АВТОМНОГО ОКРУГА-ЮГРЫ «ЮГОРСКИЙ ЩИТ»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Гладаренко А.Н.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декларацию по налогу на п</w:t>
      </w:r>
      <w:r>
        <w:rPr>
          <w:rFonts w:ascii="Times New Roman" w:eastAsia="Times New Roman" w:hAnsi="Times New Roman" w:cs="Times New Roman"/>
        </w:rPr>
        <w:t xml:space="preserve">рибыль организаций за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2022 го</w:t>
      </w:r>
      <w:r>
        <w:rPr>
          <w:rFonts w:ascii="Times New Roman" w:eastAsia="Times New Roman" w:hAnsi="Times New Roman" w:cs="Times New Roman"/>
        </w:rPr>
        <w:t>да в установленный законом срок</w:t>
      </w:r>
      <w:r>
        <w:rPr>
          <w:rFonts w:ascii="Times New Roman" w:eastAsia="Times New Roman" w:hAnsi="Times New Roman" w:cs="Times New Roman"/>
        </w:rPr>
        <w:t xml:space="preserve"> не представил</w:t>
      </w:r>
      <w:r>
        <w:rPr>
          <w:rFonts w:ascii="Times New Roman" w:eastAsia="Times New Roman" w:hAnsi="Times New Roman" w:cs="Times New Roman"/>
        </w:rPr>
        <w:t xml:space="preserve">, предоставив </w:t>
      </w:r>
      <w:r>
        <w:rPr>
          <w:rFonts w:ascii="Times New Roman" w:eastAsia="Times New Roman" w:hAnsi="Times New Roman" w:cs="Times New Roman"/>
        </w:rPr>
        <w:t>её с нарушением срока 207.04.2023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</w:t>
      </w:r>
      <w:hyperlink r:id="rId5" w:history="1">
        <w:r>
          <w:rPr>
            <w:rFonts w:ascii="Times New Roman" w:eastAsia="Times New Roman" w:hAnsi="Times New Roman" w:cs="Times New Roman"/>
            <w:color w:val="0000EE"/>
          </w:rPr>
          <w:t>ст.2.4</w:t>
        </w:r>
      </w:hyperlink>
      <w:r>
        <w:rPr>
          <w:rFonts w:ascii="Times New Roman" w:eastAsia="Times New Roman" w:hAnsi="Times New Roman" w:cs="Times New Roman"/>
        </w:rPr>
        <w:t xml:space="preserve"> КоАП РФ административной ответственности подлежит должностное лицо в случае совершения </w:t>
      </w:r>
      <w:r>
        <w:rPr>
          <w:rFonts w:ascii="Times New Roman" w:eastAsia="Times New Roman" w:hAnsi="Times New Roman" w:cs="Times New Roman"/>
        </w:rPr>
        <w:t>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Гладаренко А.Н.</w:t>
      </w:r>
      <w:r>
        <w:rPr>
          <w:rFonts w:ascii="Times New Roman" w:eastAsia="Times New Roman" w:hAnsi="Times New Roman" w:cs="Times New Roman"/>
        </w:rPr>
        <w:t xml:space="preserve"> в совершении правонарушения подтверждается исследованными судом материалами дела: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18.12.2023</w:t>
      </w:r>
      <w:r>
        <w:rPr>
          <w:rFonts w:ascii="Times New Roman" w:eastAsia="Times New Roman" w:hAnsi="Times New Roman" w:cs="Times New Roman"/>
        </w:rPr>
        <w:t xml:space="preserve">; выпиской из ЕГРЮЛ в отношении </w:t>
      </w:r>
      <w:r>
        <w:rPr>
          <w:rFonts w:ascii="Times New Roman" w:eastAsia="Times New Roman" w:hAnsi="Times New Roman" w:cs="Times New Roman"/>
        </w:rPr>
        <w:t>РЕГИОНАЛЬНОГО ОТРАСЛЕВОГО ОБЪЕДИНЕНИЯ РАБОТОДАТЕЛЕЙ «АССОЦИАЦИЯ ЧАСТНЫХ ОХРАННЫХ ОРГАНИЗАЦИЙ ХАНТЫ-МАНСИЙСКОГО АВТОМНОГО ОКРУГА-ЮГРЫ «ЮГОРСКИЙ ЩИТ»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копией квитанции о приёме налоговой декларации от </w:t>
      </w:r>
      <w:r>
        <w:rPr>
          <w:rFonts w:ascii="Times New Roman" w:eastAsia="Times New Roman" w:hAnsi="Times New Roman" w:cs="Times New Roman"/>
        </w:rPr>
        <w:t>07.04.2023.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Гладаренко А.Н.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ст.15.5 КоАП РФ - нарушение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>налоговой декларации</w:t>
      </w:r>
      <w:r>
        <w:rPr>
          <w:rFonts w:ascii="Times New Roman" w:eastAsia="Times New Roman" w:hAnsi="Times New Roman" w:cs="Times New Roman"/>
        </w:rPr>
        <w:t xml:space="preserve"> в налоговый орган по месту учета.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обстоятельством является добровольное прекращение противоправного поведения лиц</w:t>
      </w:r>
      <w:r>
        <w:rPr>
          <w:rFonts w:ascii="Times New Roman" w:eastAsia="Times New Roman" w:hAnsi="Times New Roman" w:cs="Times New Roman"/>
        </w:rPr>
        <w:t>ом, совершившим правонарушение,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Учитывая, что </w:t>
      </w:r>
      <w:r>
        <w:rPr>
          <w:rFonts w:ascii="Times New Roman" w:eastAsia="Times New Roman" w:hAnsi="Times New Roman" w:cs="Times New Roman"/>
        </w:rPr>
        <w:t>Гладаренко А.Н.</w:t>
      </w:r>
      <w:r>
        <w:rPr>
          <w:rFonts w:ascii="Times New Roman" w:eastAsia="Times New Roman" w:hAnsi="Times New Roman" w:cs="Times New Roman"/>
        </w:rPr>
        <w:t xml:space="preserve"> впервые привлекается к административной ответственности, а также то, что обязанность по представлению декл</w:t>
      </w:r>
      <w:r>
        <w:rPr>
          <w:rFonts w:ascii="Times New Roman" w:eastAsia="Times New Roman" w:hAnsi="Times New Roman" w:cs="Times New Roman"/>
        </w:rPr>
        <w:t xml:space="preserve">арации по налогу на прибыль за 12 </w:t>
      </w:r>
      <w:r>
        <w:rPr>
          <w:rFonts w:ascii="Times New Roman" w:eastAsia="Times New Roman" w:hAnsi="Times New Roman" w:cs="Times New Roman"/>
        </w:rPr>
        <w:t xml:space="preserve">месяцев 2022 года исполнена, мировой судья считает возможным назначить </w:t>
      </w:r>
      <w:r>
        <w:rPr>
          <w:rFonts w:ascii="Times New Roman" w:eastAsia="Times New Roman" w:hAnsi="Times New Roman" w:cs="Times New Roman"/>
        </w:rPr>
        <w:t>Гладаренко А.Н.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Руководствуясь ст.ст.23.1, 29.10 КоАП РФ,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widowControl w:val="0"/>
        <w:spacing w:before="0" w:after="0"/>
        <w:ind w:firstLine="709"/>
        <w:jc w:val="both"/>
      </w:pP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 должностное лицо 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председателя правления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РЕГИОНАЛЬНОГО ОТРАСЛЕВОГО ОБЪЕДИНЕНИЯ РАБОТОДАТЕЛЕЙ «АССОЦИАЦИЯ ЧАСТНЫХ ОХРАННЫХ ОРГАНИЗАЦИЙ ХАНТЫ-МАНСИЙСКОГО АВТОМНОГО ОКРУГА-ЮГРЫ «ЮГОРСКИЙ ЩИТ»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Гладаренко Александра Николаевича</w:t>
      </w:r>
      <w:r>
        <w:rPr>
          <w:rFonts w:ascii="Times New Roman" w:eastAsia="Times New Roman" w:hAnsi="Times New Roman" w:cs="Times New Roman"/>
        </w:rPr>
        <w:t xml:space="preserve"> 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>ст.15.5 КоАП Р</w:t>
      </w:r>
      <w:r>
        <w:rPr>
          <w:rFonts w:ascii="Times New Roman" w:eastAsia="Times New Roman" w:hAnsi="Times New Roman" w:cs="Times New Roman"/>
        </w:rPr>
        <w:t>Ф, и назначить 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ПРЕДУПРЕЖДЕНИЯ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  <w:ind w:firstLine="709"/>
        <w:jc w:val="both"/>
      </w:pPr>
    </w:p>
    <w:sectPr>
      <w:headerReference w:type="default" r:id="rId6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2601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2rplc-8">
    <w:name w:val="cat-UserDefined grp-22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garantF1://12025267.24" TargetMode="External" /><Relationship Id="rId6" Type="http://schemas.openxmlformats.org/officeDocument/2006/relationships/header" Target="header1.xml" /><Relationship Id="rId7" Type="http://schemas.openxmlformats.org/officeDocument/2006/relationships/glossaryDocument" Target="glossary/document.xml" /><Relationship Id="rId8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0A7BF-D800-4010-93C5-2E2AFB9EE13B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